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463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57067" w:rsidRPr="00C5706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пр. Московський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298-А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09-10-003140-b" w:history="1">
        <w:r w:rsidR="00E440E4" w:rsidRPr="00E440E4">
          <w:rPr>
            <w:rFonts w:ascii="Times New Roman" w:eastAsia="Times New Roman" w:hAnsi="Times New Roman"/>
            <w:sz w:val="28"/>
            <w:szCs w:val="28"/>
            <w:lang w:eastAsia="ru-RU"/>
          </w:rPr>
          <w:t>UA-2021-09-10-003140-b</w:t>
        </w:r>
      </w:hyperlink>
      <w:r w:rsidR="00C570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E440E4">
        <w:rPr>
          <w:rFonts w:ascii="Times New Roman" w:hAnsi="Times New Roman"/>
          <w:sz w:val="28"/>
          <w:szCs w:val="28"/>
        </w:rPr>
        <w:t>тіньових навісів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E440E4">
        <w:rPr>
          <w:rFonts w:ascii="Times New Roman" w:hAnsi="Times New Roman"/>
          <w:sz w:val="28"/>
          <w:szCs w:val="28"/>
        </w:rPr>
        <w:t>463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212 131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0E4">
        <w:rPr>
          <w:rFonts w:ascii="Times New Roman" w:eastAsia="Times New Roman" w:hAnsi="Times New Roman"/>
          <w:sz w:val="28"/>
          <w:szCs w:val="28"/>
          <w:lang w:eastAsia="ru-RU"/>
        </w:rPr>
        <w:t>212 131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C306A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57067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40E4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FE1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09-10-003140-b-kapitalnyj-remont-tinovyx-navisiv-komunalnoho-zakladu-doshkilnyj-navchalny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1717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82</cp:revision>
  <cp:lastPrinted>2021-03-22T13:14:00Z</cp:lastPrinted>
  <dcterms:created xsi:type="dcterms:W3CDTF">2021-03-17T12:08:00Z</dcterms:created>
  <dcterms:modified xsi:type="dcterms:W3CDTF">2021-09-10T10:56:00Z</dcterms:modified>
</cp:coreProperties>
</file>